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49" w:rsidRDefault="00D50349" w:rsidP="00D503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D50349" w:rsidRDefault="00D50349" w:rsidP="00D50349">
      <w:pPr>
        <w:rPr>
          <w:b/>
          <w:sz w:val="26"/>
          <w:szCs w:val="26"/>
        </w:rPr>
      </w:pPr>
    </w:p>
    <w:p w:rsidR="00D50349" w:rsidRDefault="00D50349" w:rsidP="00D50349">
      <w:pPr>
        <w:rPr>
          <w:b/>
          <w:sz w:val="26"/>
          <w:szCs w:val="26"/>
        </w:rPr>
      </w:pPr>
    </w:p>
    <w:p w:rsidR="00D50349" w:rsidRDefault="00D50349" w:rsidP="00D50349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30.01.2019</w:t>
      </w:r>
    </w:p>
    <w:p w:rsidR="00D50349" w:rsidRDefault="00D50349" w:rsidP="00D503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D50349" w:rsidRDefault="00D50349" w:rsidP="00D503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50349" w:rsidRDefault="00D50349" w:rsidP="00D5034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50349" w:rsidRDefault="00D50349" w:rsidP="00D50349">
      <w:pPr>
        <w:jc w:val="center"/>
        <w:rPr>
          <w:b/>
          <w:sz w:val="26"/>
          <w:szCs w:val="26"/>
        </w:rPr>
      </w:pPr>
    </w:p>
    <w:p w:rsidR="00D50349" w:rsidRDefault="00D50349" w:rsidP="00D50349">
      <w:pPr>
        <w:jc w:val="center"/>
        <w:rPr>
          <w:b/>
          <w:sz w:val="26"/>
          <w:szCs w:val="26"/>
        </w:rPr>
      </w:pPr>
    </w:p>
    <w:p w:rsidR="00D50349" w:rsidRDefault="00D50349" w:rsidP="00D5034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50349" w:rsidRDefault="00D50349" w:rsidP="00D503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22A4B" w:rsidRDefault="00D50349" w:rsidP="00D50349">
      <w:pPr>
        <w:tabs>
          <w:tab w:val="left" w:pos="79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A94F93" w:rsidRPr="007E30C6" w:rsidRDefault="00A94F93" w:rsidP="00D71CB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71CB0" w:rsidRPr="008725C4" w:rsidRDefault="00D71CB0" w:rsidP="008725C4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  <w:r w:rsidRPr="007E30C6">
        <w:rPr>
          <w:sz w:val="26"/>
          <w:szCs w:val="26"/>
        </w:rPr>
        <w:t xml:space="preserve">1. </w:t>
      </w:r>
      <w:r w:rsidR="008725C4">
        <w:rPr>
          <w:color w:val="000000"/>
          <w:sz w:val="26"/>
          <w:szCs w:val="26"/>
        </w:rPr>
        <w:t xml:space="preserve">Об утверждении проекта решения Думы города Когалыма «О внесении изменения </w:t>
      </w:r>
      <w:r w:rsidR="008725C4" w:rsidRPr="008725C4">
        <w:rPr>
          <w:color w:val="000000"/>
          <w:sz w:val="26"/>
          <w:szCs w:val="26"/>
        </w:rPr>
        <w:t>в Устав города Когалыма»</w:t>
      </w:r>
      <w:r w:rsidRPr="007E30C6">
        <w:rPr>
          <w:sz w:val="26"/>
          <w:szCs w:val="26"/>
        </w:rPr>
        <w:t>.</w:t>
      </w:r>
    </w:p>
    <w:p w:rsidR="00D71CB0" w:rsidRPr="007E30C6" w:rsidRDefault="00D71CB0" w:rsidP="00D71CB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71CB0" w:rsidRPr="007E30C6" w:rsidTr="00F97287">
        <w:tc>
          <w:tcPr>
            <w:tcW w:w="1560" w:type="dxa"/>
          </w:tcPr>
          <w:p w:rsidR="00D71CB0" w:rsidRPr="007E30C6" w:rsidRDefault="00D71CB0" w:rsidP="00F972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71CB0" w:rsidRPr="007E30C6" w:rsidRDefault="00031F7B" w:rsidP="00F97287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Елена Николаевна, специалист – эксперт аппарата </w:t>
            </w:r>
            <w:r w:rsidRPr="00F95E31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D71CB0" w:rsidRPr="007E30C6" w:rsidRDefault="00D71CB0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BA2925" w:rsidRPr="007E30C6" w:rsidRDefault="00BA2925" w:rsidP="00BA2925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7E30C6">
        <w:rPr>
          <w:sz w:val="26"/>
          <w:szCs w:val="26"/>
        </w:rPr>
        <w:t xml:space="preserve">2. </w:t>
      </w:r>
      <w:r w:rsidRPr="00BA2925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</w:t>
      </w:r>
      <w:r w:rsidRPr="007E30C6">
        <w:rPr>
          <w:sz w:val="26"/>
          <w:szCs w:val="26"/>
        </w:rPr>
        <w:t>.</w:t>
      </w:r>
    </w:p>
    <w:p w:rsidR="00BA2925" w:rsidRPr="007E30C6" w:rsidRDefault="00BA2925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A2925" w:rsidRPr="007E30C6" w:rsidTr="00F13F65">
        <w:tc>
          <w:tcPr>
            <w:tcW w:w="1560" w:type="dxa"/>
          </w:tcPr>
          <w:p w:rsidR="00BA2925" w:rsidRPr="007E30C6" w:rsidRDefault="00BA2925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A2925" w:rsidRPr="007E30C6" w:rsidRDefault="007E30C6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3F306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BA2925" w:rsidRPr="007E30C6" w:rsidRDefault="00BA2925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30B1D" w:rsidRPr="00D30B1D" w:rsidRDefault="00D30B1D" w:rsidP="00D30B1D">
      <w:pPr>
        <w:ind w:firstLine="709"/>
        <w:jc w:val="both"/>
        <w:rPr>
          <w:color w:val="000000"/>
          <w:sz w:val="26"/>
          <w:szCs w:val="26"/>
        </w:rPr>
      </w:pPr>
      <w:r w:rsidRPr="007E30C6">
        <w:rPr>
          <w:sz w:val="26"/>
          <w:szCs w:val="26"/>
        </w:rPr>
        <w:t xml:space="preserve">3. </w:t>
      </w:r>
      <w:r w:rsidRPr="00D30B1D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структуру </w:t>
      </w:r>
      <w:r w:rsidRPr="00D30B1D">
        <w:rPr>
          <w:color w:val="000000"/>
          <w:sz w:val="26"/>
          <w:szCs w:val="26"/>
        </w:rPr>
        <w:t>Администрации города Когалыма</w:t>
      </w:r>
      <w:r w:rsidRPr="007E30C6">
        <w:rPr>
          <w:sz w:val="26"/>
          <w:szCs w:val="26"/>
        </w:rPr>
        <w:t>.</w:t>
      </w:r>
    </w:p>
    <w:p w:rsidR="00D30B1D" w:rsidRPr="007E30C6" w:rsidRDefault="00D30B1D" w:rsidP="00D30B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30B1D" w:rsidRPr="007E30C6" w:rsidTr="00307FBD">
        <w:tc>
          <w:tcPr>
            <w:tcW w:w="1560" w:type="dxa"/>
          </w:tcPr>
          <w:p w:rsidR="00D30B1D" w:rsidRPr="007E30C6" w:rsidRDefault="00D30B1D" w:rsidP="00307FB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30B1D" w:rsidRPr="007E30C6" w:rsidRDefault="00D30B1D" w:rsidP="00307FBD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30B1D">
              <w:rPr>
                <w:sz w:val="26"/>
                <w:szCs w:val="26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8B096D" w:rsidRDefault="008B096D" w:rsidP="008B096D">
      <w:pPr>
        <w:ind w:firstLine="709"/>
        <w:jc w:val="both"/>
        <w:rPr>
          <w:color w:val="FF0000"/>
          <w:sz w:val="26"/>
          <w:szCs w:val="26"/>
        </w:rPr>
      </w:pPr>
    </w:p>
    <w:p w:rsidR="008B096D" w:rsidRPr="00FB1585" w:rsidRDefault="008B096D" w:rsidP="008B096D">
      <w:pPr>
        <w:ind w:firstLine="709"/>
        <w:jc w:val="both"/>
        <w:rPr>
          <w:sz w:val="26"/>
          <w:szCs w:val="26"/>
        </w:rPr>
      </w:pPr>
      <w:r w:rsidRPr="00FB1585">
        <w:rPr>
          <w:sz w:val="26"/>
          <w:szCs w:val="26"/>
        </w:rPr>
        <w:t>4. О внесении изменения в решение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изменений».</w:t>
      </w:r>
    </w:p>
    <w:p w:rsidR="008B096D" w:rsidRPr="00FB1585" w:rsidRDefault="008B096D" w:rsidP="008B096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1585" w:rsidRPr="00FB1585" w:rsidTr="00501590">
        <w:tc>
          <w:tcPr>
            <w:tcW w:w="1560" w:type="dxa"/>
          </w:tcPr>
          <w:p w:rsidR="008B096D" w:rsidRPr="00FB1585" w:rsidRDefault="008B096D" w:rsidP="0050159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B1585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B096D" w:rsidRPr="00FB1585" w:rsidRDefault="008B096D" w:rsidP="00501590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FB1585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D30B1D" w:rsidRDefault="00D30B1D" w:rsidP="007E30C6">
      <w:pPr>
        <w:ind w:firstLine="709"/>
        <w:jc w:val="both"/>
        <w:rPr>
          <w:sz w:val="26"/>
          <w:szCs w:val="26"/>
        </w:rPr>
      </w:pPr>
    </w:p>
    <w:p w:rsidR="00D30B1D" w:rsidRPr="007E30C6" w:rsidRDefault="008B096D" w:rsidP="00D30B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0B1D" w:rsidRPr="007E30C6">
        <w:rPr>
          <w:sz w:val="26"/>
          <w:szCs w:val="26"/>
        </w:rPr>
        <w:t xml:space="preserve">. </w:t>
      </w:r>
      <w:r w:rsidR="00D30B1D" w:rsidRPr="00BA2925">
        <w:rPr>
          <w:color w:val="000000"/>
          <w:sz w:val="26"/>
          <w:szCs w:val="26"/>
        </w:rPr>
        <w:t>О внесении изменений в решение Думы города Когалыма от</w:t>
      </w:r>
      <w:r w:rsidR="00D30B1D">
        <w:rPr>
          <w:color w:val="000000"/>
          <w:sz w:val="26"/>
          <w:szCs w:val="26"/>
        </w:rPr>
        <w:t xml:space="preserve"> 16.09.2015 </w:t>
      </w:r>
      <w:r w:rsidR="00D30B1D" w:rsidRPr="00BA2925">
        <w:rPr>
          <w:color w:val="000000"/>
          <w:sz w:val="26"/>
          <w:szCs w:val="26"/>
        </w:rPr>
        <w:t>№572-ГД «Об утверждении местных нормативов градостроительного проектирования города Когалыма»</w:t>
      </w:r>
      <w:r w:rsidR="00D30B1D" w:rsidRPr="007E30C6">
        <w:rPr>
          <w:sz w:val="26"/>
          <w:szCs w:val="26"/>
        </w:rPr>
        <w:t>.</w:t>
      </w:r>
    </w:p>
    <w:p w:rsidR="00D30B1D" w:rsidRPr="007E30C6" w:rsidRDefault="00D30B1D" w:rsidP="00D30B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30B1D" w:rsidRPr="007E30C6" w:rsidTr="00090D52">
        <w:tc>
          <w:tcPr>
            <w:tcW w:w="1560" w:type="dxa"/>
          </w:tcPr>
          <w:p w:rsidR="00D30B1D" w:rsidRPr="007E30C6" w:rsidRDefault="00D30B1D" w:rsidP="00090D5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30B1D" w:rsidRPr="007E30C6" w:rsidRDefault="00D30B1D" w:rsidP="00090D5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30B1D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D30B1D" w:rsidRPr="007E30C6" w:rsidRDefault="00D30B1D" w:rsidP="00D30B1D">
      <w:pPr>
        <w:rPr>
          <w:sz w:val="26"/>
          <w:szCs w:val="26"/>
        </w:rPr>
      </w:pPr>
    </w:p>
    <w:p w:rsidR="00D30B1D" w:rsidRPr="007E30C6" w:rsidRDefault="008B096D" w:rsidP="00D30B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30B1D" w:rsidRPr="007E30C6">
        <w:rPr>
          <w:sz w:val="26"/>
          <w:szCs w:val="26"/>
        </w:rPr>
        <w:t xml:space="preserve">. </w:t>
      </w:r>
      <w:r w:rsidR="00D30B1D" w:rsidRPr="00BA2925">
        <w:rPr>
          <w:color w:val="000000"/>
          <w:sz w:val="26"/>
          <w:szCs w:val="26"/>
        </w:rPr>
        <w:t>О внесении изменений в решение Думы города Когалыма от</w:t>
      </w:r>
      <w:r w:rsidR="00D30B1D">
        <w:rPr>
          <w:color w:val="000000"/>
          <w:sz w:val="26"/>
          <w:szCs w:val="26"/>
        </w:rPr>
        <w:t xml:space="preserve"> 29.06.2009 </w:t>
      </w:r>
      <w:r w:rsidR="00D30B1D" w:rsidRPr="00BA2925">
        <w:rPr>
          <w:color w:val="000000"/>
          <w:sz w:val="26"/>
          <w:szCs w:val="26"/>
        </w:rPr>
        <w:t>№390-ГД «Об утверждении правил землепользования и застройки территории города Когалыма»</w:t>
      </w:r>
      <w:r w:rsidR="00D30B1D" w:rsidRPr="007E30C6">
        <w:rPr>
          <w:sz w:val="26"/>
          <w:szCs w:val="26"/>
        </w:rPr>
        <w:t>.</w:t>
      </w:r>
    </w:p>
    <w:p w:rsidR="00D30B1D" w:rsidRPr="007E30C6" w:rsidRDefault="00D30B1D" w:rsidP="00D30B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30B1D" w:rsidRPr="007E30C6" w:rsidTr="00090D52">
        <w:tc>
          <w:tcPr>
            <w:tcW w:w="1560" w:type="dxa"/>
          </w:tcPr>
          <w:p w:rsidR="00D30B1D" w:rsidRPr="007E30C6" w:rsidRDefault="00D30B1D" w:rsidP="00090D5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30B1D" w:rsidRPr="007E30C6" w:rsidRDefault="00D30B1D" w:rsidP="00090D5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D30B1D">
              <w:rPr>
                <w:sz w:val="26"/>
                <w:szCs w:val="26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FB4756" w:rsidRDefault="00FB4756" w:rsidP="00FB4756">
      <w:pPr>
        <w:jc w:val="both"/>
        <w:rPr>
          <w:sz w:val="26"/>
          <w:szCs w:val="26"/>
        </w:rPr>
      </w:pPr>
    </w:p>
    <w:p w:rsidR="00FB4756" w:rsidRPr="00D30B1D" w:rsidRDefault="00FB4756" w:rsidP="00FB475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7E30C6">
        <w:rPr>
          <w:sz w:val="26"/>
          <w:szCs w:val="26"/>
        </w:rPr>
        <w:t xml:space="preserve">. </w:t>
      </w:r>
      <w:proofErr w:type="gramStart"/>
      <w:r w:rsidRPr="00FB4756">
        <w:rPr>
          <w:color w:val="000000"/>
          <w:sz w:val="26"/>
          <w:szCs w:val="26"/>
        </w:rPr>
        <w:t>О порядке использования собственных фина</w:t>
      </w:r>
      <w:r>
        <w:rPr>
          <w:color w:val="000000"/>
          <w:sz w:val="26"/>
          <w:szCs w:val="26"/>
        </w:rPr>
        <w:t xml:space="preserve">нсовых средств города Когалыма </w:t>
      </w:r>
      <w:r w:rsidRPr="00FB4756">
        <w:rPr>
          <w:color w:val="000000"/>
          <w:sz w:val="26"/>
          <w:szCs w:val="26"/>
        </w:rPr>
        <w:t>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</w:t>
      </w:r>
      <w:r>
        <w:rPr>
          <w:color w:val="000000"/>
          <w:sz w:val="26"/>
          <w:szCs w:val="26"/>
        </w:rPr>
        <w:t xml:space="preserve">ализированного жилищного фонда </w:t>
      </w:r>
      <w:r w:rsidRPr="00FB4756">
        <w:rPr>
          <w:color w:val="000000"/>
          <w:sz w:val="26"/>
          <w:szCs w:val="26"/>
        </w:rPr>
        <w:t>по договорам найма специализированных жилых помещений</w:t>
      </w:r>
      <w:r w:rsidRPr="007E30C6">
        <w:rPr>
          <w:sz w:val="26"/>
          <w:szCs w:val="26"/>
        </w:rPr>
        <w:t>.</w:t>
      </w:r>
      <w:proofErr w:type="gramEnd"/>
    </w:p>
    <w:p w:rsidR="00FB4756" w:rsidRPr="007E30C6" w:rsidRDefault="00FB4756" w:rsidP="00FB475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4756" w:rsidRPr="007E30C6" w:rsidTr="00406C06">
        <w:tc>
          <w:tcPr>
            <w:tcW w:w="1560" w:type="dxa"/>
          </w:tcPr>
          <w:p w:rsidR="00FB4756" w:rsidRPr="007E30C6" w:rsidRDefault="00FB4756" w:rsidP="00406C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FB4756" w:rsidRPr="007E30C6" w:rsidRDefault="00FB4756" w:rsidP="00406C06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FB4756" w:rsidRDefault="00FB4756" w:rsidP="00D30B1D">
      <w:pPr>
        <w:ind w:firstLine="709"/>
        <w:jc w:val="both"/>
        <w:rPr>
          <w:sz w:val="26"/>
          <w:szCs w:val="26"/>
        </w:rPr>
      </w:pPr>
    </w:p>
    <w:p w:rsidR="00D30B1D" w:rsidRPr="00D30B1D" w:rsidRDefault="00FB4756" w:rsidP="00D30B1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D30B1D" w:rsidRPr="007E30C6">
        <w:rPr>
          <w:sz w:val="26"/>
          <w:szCs w:val="26"/>
        </w:rPr>
        <w:t xml:space="preserve">. </w:t>
      </w:r>
      <w:r w:rsidR="00D30B1D" w:rsidRPr="00D30B1D">
        <w:rPr>
          <w:color w:val="000000"/>
          <w:sz w:val="26"/>
          <w:szCs w:val="26"/>
        </w:rPr>
        <w:t>Об</w:t>
      </w:r>
      <w:r w:rsidR="00D30B1D">
        <w:rPr>
          <w:color w:val="000000"/>
          <w:sz w:val="26"/>
          <w:szCs w:val="26"/>
        </w:rPr>
        <w:t xml:space="preserve"> установлении предельного срока рассрочки оплаты недвижимого имущества, приобретаемого </w:t>
      </w:r>
      <w:r w:rsidR="00D30B1D" w:rsidRPr="00D30B1D">
        <w:rPr>
          <w:color w:val="000000"/>
          <w:sz w:val="26"/>
          <w:szCs w:val="26"/>
        </w:rPr>
        <w:t>субъект</w:t>
      </w:r>
      <w:r w:rsidR="00D30B1D">
        <w:rPr>
          <w:color w:val="000000"/>
          <w:sz w:val="26"/>
          <w:szCs w:val="26"/>
        </w:rPr>
        <w:t xml:space="preserve">ами малого и среднего </w:t>
      </w:r>
      <w:r w:rsidR="00D30B1D" w:rsidRPr="00D30B1D">
        <w:rPr>
          <w:color w:val="000000"/>
          <w:sz w:val="26"/>
          <w:szCs w:val="26"/>
        </w:rPr>
        <w:t>пре</w:t>
      </w:r>
      <w:r w:rsidR="00D30B1D">
        <w:rPr>
          <w:color w:val="000000"/>
          <w:sz w:val="26"/>
          <w:szCs w:val="26"/>
        </w:rPr>
        <w:t xml:space="preserve">дпринимательства при реализации </w:t>
      </w:r>
      <w:r w:rsidR="00D30B1D" w:rsidRPr="00D30B1D">
        <w:rPr>
          <w:color w:val="000000"/>
          <w:sz w:val="26"/>
          <w:szCs w:val="26"/>
        </w:rPr>
        <w:t>преимущес</w:t>
      </w:r>
      <w:r w:rsidR="00D30B1D">
        <w:rPr>
          <w:color w:val="000000"/>
          <w:sz w:val="26"/>
          <w:szCs w:val="26"/>
        </w:rPr>
        <w:t xml:space="preserve">твенного права на приобретение </w:t>
      </w:r>
      <w:r w:rsidR="00D30B1D" w:rsidRPr="00D30B1D">
        <w:rPr>
          <w:color w:val="000000"/>
          <w:sz w:val="26"/>
          <w:szCs w:val="26"/>
        </w:rPr>
        <w:t>арендуемого имущества</w:t>
      </w:r>
      <w:r w:rsidR="00D30B1D" w:rsidRPr="007E30C6">
        <w:rPr>
          <w:sz w:val="26"/>
          <w:szCs w:val="26"/>
        </w:rPr>
        <w:t>.</w:t>
      </w:r>
    </w:p>
    <w:p w:rsidR="00D30B1D" w:rsidRPr="007E30C6" w:rsidRDefault="00D30B1D" w:rsidP="00D30B1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30B1D" w:rsidRPr="007E30C6" w:rsidTr="009C49A4">
        <w:tc>
          <w:tcPr>
            <w:tcW w:w="1560" w:type="dxa"/>
          </w:tcPr>
          <w:p w:rsidR="00D30B1D" w:rsidRPr="007E30C6" w:rsidRDefault="00D30B1D" w:rsidP="009C49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30B1D" w:rsidRPr="007E30C6" w:rsidRDefault="00D30B1D" w:rsidP="009C49A4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A2925" w:rsidRPr="007E30C6" w:rsidRDefault="00BA2925" w:rsidP="00FE62ED">
      <w:pPr>
        <w:tabs>
          <w:tab w:val="left" w:pos="960"/>
        </w:tabs>
        <w:jc w:val="both"/>
        <w:rPr>
          <w:sz w:val="26"/>
          <w:szCs w:val="26"/>
        </w:rPr>
      </w:pPr>
    </w:p>
    <w:p w:rsidR="00BA2925" w:rsidRPr="007E30C6" w:rsidRDefault="00FE62ED" w:rsidP="00BA292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A2925" w:rsidRPr="007E30C6">
        <w:rPr>
          <w:sz w:val="26"/>
          <w:szCs w:val="26"/>
        </w:rPr>
        <w:t xml:space="preserve">. </w:t>
      </w:r>
      <w:proofErr w:type="gramStart"/>
      <w:r w:rsidR="00BA2925" w:rsidRPr="00BA2925">
        <w:rPr>
          <w:color w:val="000000"/>
          <w:sz w:val="26"/>
          <w:szCs w:val="26"/>
        </w:rPr>
        <w:t xml:space="preserve">О внесении изменений в решение Думы города Когалыма от 27.06.2017 </w:t>
      </w:r>
      <w:r w:rsidR="007E30C6">
        <w:rPr>
          <w:color w:val="000000"/>
          <w:sz w:val="26"/>
          <w:szCs w:val="26"/>
        </w:rPr>
        <w:t xml:space="preserve"> </w:t>
      </w:r>
      <w:r w:rsidR="00BA2925" w:rsidRPr="00BA2925">
        <w:rPr>
          <w:color w:val="000000"/>
          <w:sz w:val="26"/>
          <w:szCs w:val="26"/>
        </w:rPr>
        <w:t xml:space="preserve">№91-ГД «Об утверждении Порядка формирования, ведения и обязательного опубликования перечня </w:t>
      </w:r>
      <w:r w:rsidR="00BA2925" w:rsidRPr="00BA2925">
        <w:rPr>
          <w:color w:val="000000"/>
          <w:spacing w:val="10"/>
          <w:sz w:val="26"/>
          <w:szCs w:val="26"/>
        </w:rPr>
        <w:t xml:space="preserve">муниципального </w:t>
      </w:r>
      <w:proofErr w:type="spellStart"/>
      <w:r w:rsidR="00BA2925" w:rsidRPr="00BA2925">
        <w:rPr>
          <w:color w:val="000000"/>
          <w:spacing w:val="10"/>
          <w:sz w:val="26"/>
          <w:szCs w:val="26"/>
        </w:rPr>
        <w:t>имущестпа</w:t>
      </w:r>
      <w:proofErr w:type="spellEnd"/>
      <w:r w:rsidR="00BA2925" w:rsidRPr="00BA2925">
        <w:rPr>
          <w:color w:val="000000"/>
          <w:spacing w:val="10"/>
          <w:sz w:val="26"/>
          <w:szCs w:val="26"/>
        </w:rPr>
        <w:t xml:space="preserve"> </w:t>
      </w:r>
      <w:r w:rsidR="00BA2925" w:rsidRPr="00BA2925">
        <w:rPr>
          <w:color w:val="000000"/>
          <w:sz w:val="26"/>
          <w:szCs w:val="26"/>
        </w:rPr>
        <w:t>города Когалыма,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</w:t>
      </w:r>
      <w:r w:rsidR="007E30C6">
        <w:rPr>
          <w:color w:val="000000"/>
          <w:sz w:val="26"/>
          <w:szCs w:val="26"/>
        </w:rPr>
        <w:t>у</w:t>
      </w:r>
      <w:r w:rsidR="00BA2925" w:rsidRPr="00BA2925">
        <w:rPr>
          <w:color w:val="000000"/>
          <w:sz w:val="26"/>
          <w:szCs w:val="26"/>
        </w:rPr>
        <w:t xml:space="preserve"> поддержки субъектов малого</w:t>
      </w:r>
      <w:proofErr w:type="gramEnd"/>
      <w:r w:rsidR="00BA2925" w:rsidRPr="00BA2925">
        <w:rPr>
          <w:color w:val="000000"/>
          <w:sz w:val="26"/>
          <w:szCs w:val="26"/>
        </w:rPr>
        <w:t xml:space="preserve"> и среднего предпринимательства»</w:t>
      </w:r>
      <w:r w:rsidR="00BA2925" w:rsidRPr="007E30C6">
        <w:rPr>
          <w:sz w:val="26"/>
          <w:szCs w:val="26"/>
        </w:rPr>
        <w:t>.</w:t>
      </w:r>
    </w:p>
    <w:p w:rsidR="00BA2925" w:rsidRPr="007E30C6" w:rsidRDefault="00BA2925" w:rsidP="00BA29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A2925" w:rsidRPr="007E30C6" w:rsidTr="00F13F65">
        <w:tc>
          <w:tcPr>
            <w:tcW w:w="1560" w:type="dxa"/>
          </w:tcPr>
          <w:p w:rsidR="00BA2925" w:rsidRPr="007E30C6" w:rsidRDefault="00BA2925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A2925" w:rsidRPr="007E30C6" w:rsidRDefault="00D30B1D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A2925" w:rsidRPr="007E30C6" w:rsidRDefault="00BA2925" w:rsidP="00BA261D">
      <w:pPr>
        <w:tabs>
          <w:tab w:val="left" w:pos="960"/>
        </w:tabs>
        <w:jc w:val="both"/>
        <w:rPr>
          <w:sz w:val="26"/>
          <w:szCs w:val="26"/>
        </w:rPr>
      </w:pPr>
    </w:p>
    <w:p w:rsidR="00BA2925" w:rsidRPr="007E30C6" w:rsidRDefault="00B7576A" w:rsidP="00210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E62ED">
        <w:rPr>
          <w:sz w:val="26"/>
          <w:szCs w:val="26"/>
        </w:rPr>
        <w:t>0</w:t>
      </w:r>
      <w:r w:rsidR="00BA2925" w:rsidRPr="007E30C6">
        <w:rPr>
          <w:sz w:val="26"/>
          <w:szCs w:val="26"/>
        </w:rPr>
        <w:t xml:space="preserve">. </w:t>
      </w:r>
      <w:r w:rsidR="00BA2925" w:rsidRPr="00BA2925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="002106FD">
        <w:rPr>
          <w:color w:val="000000"/>
          <w:sz w:val="26"/>
          <w:szCs w:val="26"/>
        </w:rPr>
        <w:t>от</w:t>
      </w:r>
      <w:r w:rsidR="00BA2925" w:rsidRPr="00BA2925">
        <w:rPr>
          <w:color w:val="000000"/>
          <w:sz w:val="26"/>
          <w:szCs w:val="26"/>
          <w:lang w:eastAsia="en-US"/>
        </w:rPr>
        <w:t xml:space="preserve"> </w:t>
      </w:r>
      <w:r w:rsidR="00BA2925" w:rsidRPr="00BA2925">
        <w:rPr>
          <w:color w:val="000000"/>
          <w:sz w:val="26"/>
          <w:szCs w:val="26"/>
        </w:rPr>
        <w:t>29.09.201</w:t>
      </w:r>
      <w:r w:rsidR="002106FD">
        <w:rPr>
          <w:color w:val="000000"/>
          <w:sz w:val="26"/>
          <w:szCs w:val="26"/>
        </w:rPr>
        <w:t xml:space="preserve">1 </w:t>
      </w:r>
      <w:r w:rsidR="00BA2925" w:rsidRPr="00BA2925">
        <w:rPr>
          <w:color w:val="000000"/>
          <w:sz w:val="26"/>
          <w:szCs w:val="26"/>
        </w:rPr>
        <w:t xml:space="preserve"> №76-ГД «Об утверждении Положения о Контрольно-счетной палате города Когалыма»</w:t>
      </w:r>
      <w:r w:rsidR="00BA2925" w:rsidRPr="007E30C6">
        <w:rPr>
          <w:sz w:val="26"/>
          <w:szCs w:val="26"/>
        </w:rPr>
        <w:t>.</w:t>
      </w:r>
    </w:p>
    <w:p w:rsidR="00BA2925" w:rsidRPr="007E30C6" w:rsidRDefault="00BA2925" w:rsidP="002106F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A2925" w:rsidRPr="007E30C6" w:rsidTr="00F13F65">
        <w:tc>
          <w:tcPr>
            <w:tcW w:w="1560" w:type="dxa"/>
          </w:tcPr>
          <w:p w:rsidR="00BA2925" w:rsidRPr="007E30C6" w:rsidRDefault="00BA2925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A2925" w:rsidRPr="007E30C6" w:rsidRDefault="00377353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2106FD" w:rsidRDefault="002106FD" w:rsidP="002106FD">
      <w:pPr>
        <w:rPr>
          <w:sz w:val="26"/>
          <w:szCs w:val="26"/>
        </w:rPr>
      </w:pPr>
    </w:p>
    <w:p w:rsidR="00B7576A" w:rsidRPr="002106FD" w:rsidRDefault="00B7576A" w:rsidP="00B7576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FE62ED">
        <w:rPr>
          <w:sz w:val="26"/>
          <w:szCs w:val="26"/>
        </w:rPr>
        <w:t>1</w:t>
      </w:r>
      <w:r w:rsidRPr="002106FD">
        <w:rPr>
          <w:sz w:val="26"/>
          <w:szCs w:val="26"/>
        </w:rPr>
        <w:t xml:space="preserve">. </w:t>
      </w:r>
      <w:r w:rsidRPr="00BA292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BA2925">
        <w:rPr>
          <w:color w:val="000000"/>
          <w:sz w:val="26"/>
          <w:szCs w:val="26"/>
        </w:rPr>
        <w:t xml:space="preserve"> в решение Думы города Когалыма от</w:t>
      </w:r>
      <w:r w:rsidRPr="002106FD">
        <w:rPr>
          <w:color w:val="000000"/>
          <w:sz w:val="26"/>
          <w:szCs w:val="26"/>
        </w:rPr>
        <w:t xml:space="preserve"> </w:t>
      </w:r>
      <w:r w:rsidRPr="00B7576A">
        <w:rPr>
          <w:color w:val="000000"/>
          <w:sz w:val="26"/>
          <w:szCs w:val="26"/>
        </w:rPr>
        <w:t xml:space="preserve">18.08.2010 </w:t>
      </w:r>
      <w:r>
        <w:rPr>
          <w:color w:val="000000"/>
          <w:sz w:val="26"/>
          <w:szCs w:val="26"/>
        </w:rPr>
        <w:t>№</w:t>
      </w:r>
      <w:r w:rsidRPr="00B7576A">
        <w:rPr>
          <w:color w:val="000000"/>
          <w:sz w:val="26"/>
          <w:szCs w:val="26"/>
        </w:rPr>
        <w:t xml:space="preserve">527-ГД </w:t>
      </w:r>
      <w:r w:rsidRPr="00BA2925">
        <w:rPr>
          <w:color w:val="000000"/>
          <w:sz w:val="26"/>
          <w:szCs w:val="26"/>
        </w:rPr>
        <w:t>«</w:t>
      </w:r>
      <w:r w:rsidRPr="00B7576A">
        <w:rPr>
          <w:color w:val="000000"/>
          <w:sz w:val="26"/>
          <w:szCs w:val="26"/>
        </w:rPr>
        <w:t>Об утверждении Порядка проведения конкурса на замещение должности муниципальной службы в органах местного</w:t>
      </w:r>
      <w:r>
        <w:rPr>
          <w:color w:val="000000"/>
          <w:sz w:val="26"/>
          <w:szCs w:val="26"/>
        </w:rPr>
        <w:t xml:space="preserve"> самоуправления города Когалыма</w:t>
      </w:r>
      <w:r w:rsidRPr="002106F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B7576A" w:rsidRDefault="00B7576A" w:rsidP="00B7576A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7576A" w:rsidRPr="007E30C6" w:rsidTr="00CE364F">
        <w:tc>
          <w:tcPr>
            <w:tcW w:w="1560" w:type="dxa"/>
          </w:tcPr>
          <w:p w:rsidR="00B7576A" w:rsidRPr="007E30C6" w:rsidRDefault="00B7576A" w:rsidP="00CE364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7576A" w:rsidRPr="007E30C6" w:rsidRDefault="00031F7B" w:rsidP="00CE364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31F7B">
              <w:rPr>
                <w:sz w:val="26"/>
                <w:szCs w:val="26"/>
              </w:rPr>
              <w:t xml:space="preserve">Иванова Елена Николаевна, специалист – эксперт аппарата </w:t>
            </w:r>
            <w:r w:rsidRPr="00031F7B">
              <w:rPr>
                <w:sz w:val="26"/>
                <w:szCs w:val="26"/>
              </w:rPr>
              <w:lastRenderedPageBreak/>
              <w:t>Думы города Когалыма</w:t>
            </w:r>
          </w:p>
        </w:tc>
      </w:tr>
    </w:tbl>
    <w:p w:rsidR="00B7576A" w:rsidRDefault="00B7576A" w:rsidP="002106FD">
      <w:pPr>
        <w:ind w:firstLine="709"/>
        <w:jc w:val="both"/>
        <w:rPr>
          <w:sz w:val="26"/>
          <w:szCs w:val="26"/>
        </w:rPr>
      </w:pPr>
    </w:p>
    <w:p w:rsidR="00B7576A" w:rsidRPr="002106FD" w:rsidRDefault="00B7576A" w:rsidP="00B7576A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FE62ED">
        <w:rPr>
          <w:sz w:val="26"/>
          <w:szCs w:val="26"/>
        </w:rPr>
        <w:t>2</w:t>
      </w:r>
      <w:r w:rsidRPr="002106FD">
        <w:rPr>
          <w:sz w:val="26"/>
          <w:szCs w:val="26"/>
        </w:rPr>
        <w:t xml:space="preserve">. </w:t>
      </w:r>
      <w:r w:rsidRPr="00BA2925">
        <w:rPr>
          <w:color w:val="000000"/>
          <w:sz w:val="26"/>
          <w:szCs w:val="26"/>
        </w:rPr>
        <w:t>О внесении изменения в решение Думы города Когалыма от</w:t>
      </w:r>
      <w:r w:rsidRPr="002106FD">
        <w:rPr>
          <w:color w:val="000000"/>
          <w:sz w:val="26"/>
          <w:szCs w:val="26"/>
        </w:rPr>
        <w:t xml:space="preserve"> </w:t>
      </w:r>
      <w:r w:rsidRPr="00B7576A">
        <w:rPr>
          <w:color w:val="000000"/>
          <w:sz w:val="26"/>
          <w:szCs w:val="26"/>
        </w:rPr>
        <w:t xml:space="preserve">23.12.2015 </w:t>
      </w:r>
      <w:r>
        <w:rPr>
          <w:color w:val="000000"/>
          <w:sz w:val="26"/>
          <w:szCs w:val="26"/>
        </w:rPr>
        <w:t>№</w:t>
      </w:r>
      <w:r w:rsidRPr="00B7576A">
        <w:rPr>
          <w:color w:val="000000"/>
          <w:sz w:val="26"/>
          <w:szCs w:val="26"/>
        </w:rPr>
        <w:t>632-ГД</w:t>
      </w:r>
      <w:r w:rsidRPr="00BA2925">
        <w:rPr>
          <w:color w:val="000000"/>
          <w:sz w:val="26"/>
          <w:szCs w:val="26"/>
        </w:rPr>
        <w:t xml:space="preserve"> «</w:t>
      </w:r>
      <w:r w:rsidRPr="00B7576A">
        <w:rPr>
          <w:color w:val="000000"/>
          <w:sz w:val="26"/>
          <w:szCs w:val="26"/>
        </w:rPr>
        <w:t xml:space="preserve">О Порядке </w:t>
      </w:r>
      <w:proofErr w:type="gramStart"/>
      <w:r w:rsidRPr="00B7576A">
        <w:rPr>
          <w:color w:val="000000"/>
          <w:sz w:val="26"/>
          <w:szCs w:val="26"/>
        </w:rPr>
        <w:t>представления ежегодного отчета главы города Когалыма</w:t>
      </w:r>
      <w:proofErr w:type="gramEnd"/>
      <w:r w:rsidRPr="00B7576A">
        <w:rPr>
          <w:color w:val="000000"/>
          <w:sz w:val="26"/>
          <w:szCs w:val="26"/>
        </w:rPr>
        <w:t xml:space="preserve"> о результатах его деятельности и деятельности Администрации города Когалыма, в том числе о решении вопросов, пос</w:t>
      </w:r>
      <w:r>
        <w:rPr>
          <w:color w:val="000000"/>
          <w:sz w:val="26"/>
          <w:szCs w:val="26"/>
        </w:rPr>
        <w:t>тавленных Думой города Когалыма</w:t>
      </w:r>
      <w:r w:rsidRPr="002106F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B7576A" w:rsidRDefault="00B7576A" w:rsidP="00B7576A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7576A" w:rsidRPr="007E30C6" w:rsidTr="002861AA">
        <w:tc>
          <w:tcPr>
            <w:tcW w:w="1560" w:type="dxa"/>
          </w:tcPr>
          <w:p w:rsidR="00B7576A" w:rsidRPr="007E30C6" w:rsidRDefault="00B7576A" w:rsidP="002861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7576A" w:rsidRPr="007E30C6" w:rsidRDefault="00031F7B" w:rsidP="002861AA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B7576A" w:rsidRDefault="00B7576A" w:rsidP="002106FD">
      <w:pPr>
        <w:ind w:firstLine="709"/>
        <w:jc w:val="both"/>
        <w:rPr>
          <w:sz w:val="26"/>
          <w:szCs w:val="26"/>
        </w:rPr>
      </w:pPr>
    </w:p>
    <w:p w:rsidR="00BA2925" w:rsidRPr="002106FD" w:rsidRDefault="00BA261D" w:rsidP="002106F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FE62ED">
        <w:rPr>
          <w:sz w:val="26"/>
          <w:szCs w:val="26"/>
        </w:rPr>
        <w:t>3</w:t>
      </w:r>
      <w:r w:rsidR="00BA2925" w:rsidRPr="002106FD">
        <w:rPr>
          <w:sz w:val="26"/>
          <w:szCs w:val="26"/>
        </w:rPr>
        <w:t xml:space="preserve">. </w:t>
      </w:r>
      <w:proofErr w:type="gramStart"/>
      <w:r w:rsidR="00BA2925" w:rsidRPr="00BA2925">
        <w:rPr>
          <w:color w:val="000000"/>
          <w:sz w:val="26"/>
          <w:szCs w:val="26"/>
        </w:rPr>
        <w:t>О внесении изменения в решение Думы города Когалыма от</w:t>
      </w:r>
      <w:r w:rsidR="002106FD" w:rsidRPr="002106FD">
        <w:rPr>
          <w:color w:val="000000"/>
          <w:sz w:val="26"/>
          <w:szCs w:val="26"/>
        </w:rPr>
        <w:t xml:space="preserve"> 24.02.2016 </w:t>
      </w:r>
      <w:r w:rsidR="00BA2925" w:rsidRPr="00BA2925">
        <w:rPr>
          <w:color w:val="000000"/>
          <w:sz w:val="26"/>
          <w:szCs w:val="26"/>
        </w:rPr>
        <w:t>№650-ГД «Об утверждении Порядка освобождения от должности</w:t>
      </w:r>
      <w:r w:rsidR="002106FD" w:rsidRPr="002106FD">
        <w:rPr>
          <w:color w:val="000000"/>
          <w:sz w:val="26"/>
          <w:szCs w:val="26"/>
        </w:rPr>
        <w:t xml:space="preserve"> </w:t>
      </w:r>
      <w:proofErr w:type="spellStart"/>
      <w:r w:rsidR="002106FD" w:rsidRPr="002106FD">
        <w:rPr>
          <w:color w:val="000000"/>
          <w:sz w:val="26"/>
          <w:szCs w:val="26"/>
        </w:rPr>
        <w:t>лид</w:t>
      </w:r>
      <w:proofErr w:type="spellEnd"/>
      <w:r w:rsidR="002106FD" w:rsidRPr="002106FD">
        <w:rPr>
          <w:color w:val="000000"/>
          <w:sz w:val="26"/>
          <w:szCs w:val="26"/>
        </w:rPr>
        <w:t>, замещающих муниципальные должности в органах местного самоуправления города Когалыма, в связи с утратой доверия»</w:t>
      </w:r>
      <w:r w:rsidR="002106FD">
        <w:rPr>
          <w:color w:val="000000"/>
          <w:sz w:val="26"/>
          <w:szCs w:val="26"/>
        </w:rPr>
        <w:t>.</w:t>
      </w:r>
      <w:proofErr w:type="gramEnd"/>
    </w:p>
    <w:p w:rsidR="002106FD" w:rsidRDefault="002106FD" w:rsidP="002106FD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06FD" w:rsidRPr="007E30C6" w:rsidTr="00F13F65">
        <w:tc>
          <w:tcPr>
            <w:tcW w:w="1560" w:type="dxa"/>
          </w:tcPr>
          <w:p w:rsidR="002106FD" w:rsidRPr="007E30C6" w:rsidRDefault="002106FD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106FD" w:rsidRPr="007E30C6" w:rsidRDefault="00031F7B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106FD" w:rsidRDefault="002106FD" w:rsidP="002106FD">
      <w:pPr>
        <w:rPr>
          <w:color w:val="000000"/>
          <w:sz w:val="22"/>
          <w:szCs w:val="22"/>
        </w:rPr>
      </w:pPr>
    </w:p>
    <w:p w:rsidR="00BA2925" w:rsidRPr="007E30C6" w:rsidRDefault="00BA261D" w:rsidP="002106F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E62ED">
        <w:rPr>
          <w:color w:val="000000"/>
          <w:sz w:val="26"/>
          <w:szCs w:val="26"/>
        </w:rPr>
        <w:t>4</w:t>
      </w:r>
      <w:r w:rsidR="002106FD" w:rsidRPr="002106FD">
        <w:rPr>
          <w:color w:val="000000"/>
          <w:sz w:val="26"/>
          <w:szCs w:val="26"/>
        </w:rPr>
        <w:t>. О внесении изменений в решение Думы города Когалыма от</w:t>
      </w:r>
      <w:r w:rsidR="002106FD">
        <w:rPr>
          <w:color w:val="000000"/>
          <w:sz w:val="26"/>
          <w:szCs w:val="26"/>
        </w:rPr>
        <w:t xml:space="preserve"> 27.04.2016 </w:t>
      </w:r>
      <w:r w:rsidR="002106FD" w:rsidRPr="002106FD">
        <w:rPr>
          <w:color w:val="000000"/>
          <w:sz w:val="26"/>
          <w:szCs w:val="26"/>
        </w:rPr>
        <w:t>№677-ГД «О Порядке сообщения лицами, замещающими муниципальные должности в органах местного самоуправления города Когалыма,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BA2925" w:rsidRPr="007E30C6" w:rsidRDefault="00BA2925" w:rsidP="00BA292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A2925" w:rsidRPr="007E30C6" w:rsidTr="00F13F65">
        <w:tc>
          <w:tcPr>
            <w:tcW w:w="1560" w:type="dxa"/>
          </w:tcPr>
          <w:p w:rsidR="00BA2925" w:rsidRPr="007E30C6" w:rsidRDefault="00BA2925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A2925" w:rsidRPr="007E30C6" w:rsidRDefault="00031F7B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14380" w:rsidRDefault="00214380" w:rsidP="00214380">
      <w:pPr>
        <w:ind w:firstLine="709"/>
        <w:jc w:val="both"/>
        <w:rPr>
          <w:color w:val="000000"/>
          <w:sz w:val="26"/>
          <w:szCs w:val="26"/>
        </w:rPr>
      </w:pPr>
    </w:p>
    <w:p w:rsidR="00214380" w:rsidRPr="00214380" w:rsidRDefault="00214380" w:rsidP="0021438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Pr="002106F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214380">
        <w:rPr>
          <w:color w:val="000000"/>
          <w:sz w:val="26"/>
          <w:szCs w:val="26"/>
        </w:rPr>
        <w:t>от 29.09.2016 №6-ГД</w:t>
      </w:r>
      <w:r w:rsidRPr="00214380">
        <w:t xml:space="preserve"> </w:t>
      </w:r>
      <w:r w:rsidRPr="00214380">
        <w:rPr>
          <w:color w:val="000000"/>
          <w:sz w:val="26"/>
          <w:szCs w:val="26"/>
        </w:rPr>
        <w:t>«О председателе и заместителе председателя постоянной Комиссии по бюджету</w:t>
      </w:r>
      <w:r w:rsidRPr="002106FD">
        <w:rPr>
          <w:color w:val="000000"/>
          <w:sz w:val="26"/>
          <w:szCs w:val="26"/>
        </w:rPr>
        <w:t>».</w:t>
      </w:r>
    </w:p>
    <w:p w:rsidR="00214380" w:rsidRPr="007E30C6" w:rsidRDefault="00214380" w:rsidP="0021438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4380" w:rsidRPr="007E30C6" w:rsidTr="00B30EE9">
        <w:tc>
          <w:tcPr>
            <w:tcW w:w="1560" w:type="dxa"/>
          </w:tcPr>
          <w:p w:rsidR="00214380" w:rsidRPr="007E30C6" w:rsidRDefault="00214380" w:rsidP="00B30EE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14380" w:rsidRPr="007E30C6" w:rsidRDefault="00214380" w:rsidP="00B30EE9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BA2925" w:rsidRPr="007E30C6" w:rsidRDefault="00BA2925" w:rsidP="00BA261D">
      <w:pPr>
        <w:tabs>
          <w:tab w:val="left" w:pos="960"/>
        </w:tabs>
        <w:jc w:val="both"/>
        <w:rPr>
          <w:sz w:val="26"/>
          <w:szCs w:val="26"/>
        </w:rPr>
      </w:pPr>
    </w:p>
    <w:p w:rsidR="00377353" w:rsidRPr="007E30C6" w:rsidRDefault="00377353" w:rsidP="00377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4380">
        <w:rPr>
          <w:sz w:val="26"/>
          <w:szCs w:val="26"/>
        </w:rPr>
        <w:t>6</w:t>
      </w:r>
      <w:r w:rsidRPr="007E30C6">
        <w:rPr>
          <w:sz w:val="26"/>
          <w:szCs w:val="26"/>
        </w:rPr>
        <w:t xml:space="preserve">. </w:t>
      </w:r>
      <w:r w:rsidRPr="00BA2925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награждении</w:t>
      </w:r>
      <w:r w:rsidRPr="007E30C6">
        <w:rPr>
          <w:sz w:val="26"/>
          <w:szCs w:val="26"/>
        </w:rPr>
        <w:t>.</w:t>
      </w:r>
    </w:p>
    <w:p w:rsidR="00377353" w:rsidRPr="007E30C6" w:rsidRDefault="00377353" w:rsidP="0037735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77353" w:rsidRPr="007E30C6" w:rsidTr="00F13F65">
        <w:tc>
          <w:tcPr>
            <w:tcW w:w="1560" w:type="dxa"/>
          </w:tcPr>
          <w:p w:rsidR="00377353" w:rsidRPr="007E30C6" w:rsidRDefault="00377353" w:rsidP="00F13F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E30C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77353" w:rsidRPr="007E30C6" w:rsidRDefault="00377353" w:rsidP="00F13F65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31F7B" w:rsidRPr="00031F7B">
              <w:rPr>
                <w:sz w:val="26"/>
                <w:szCs w:val="26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BA2925" w:rsidRDefault="00BA2925" w:rsidP="004659F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50349" w:rsidRDefault="00D50349" w:rsidP="00BA261D">
      <w:pPr>
        <w:tabs>
          <w:tab w:val="left" w:pos="960"/>
        </w:tabs>
        <w:jc w:val="both"/>
        <w:rPr>
          <w:sz w:val="26"/>
          <w:szCs w:val="26"/>
        </w:rPr>
      </w:pPr>
    </w:p>
    <w:p w:rsidR="00D50349" w:rsidRDefault="00D50349" w:rsidP="00D50349">
      <w:pPr>
        <w:rPr>
          <w:sz w:val="26"/>
          <w:szCs w:val="26"/>
        </w:rPr>
      </w:pPr>
    </w:p>
    <w:p w:rsidR="00377353" w:rsidRPr="00D50349" w:rsidRDefault="00D50349" w:rsidP="00D50349">
      <w:pPr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</w:t>
      </w:r>
    </w:p>
    <w:sectPr w:rsidR="00377353" w:rsidRPr="00D50349" w:rsidSect="00BE2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8"/>
      <w:numFmt w:val="decimal"/>
      <w:lvlText w:val="12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5"/>
      <w:numFmt w:val="decimal"/>
      <w:lvlText w:val="16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9"/>
      <w:numFmt w:val="decimal"/>
      <w:lvlText w:val="29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4.0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E5241B"/>
    <w:multiLevelType w:val="hybridMultilevel"/>
    <w:tmpl w:val="C13E00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47F"/>
    <w:multiLevelType w:val="hybridMultilevel"/>
    <w:tmpl w:val="25B60EE8"/>
    <w:lvl w:ilvl="0" w:tplc="5E929B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3B37"/>
    <w:multiLevelType w:val="hybridMultilevel"/>
    <w:tmpl w:val="D568B28E"/>
    <w:lvl w:ilvl="0" w:tplc="9788A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5102C7"/>
    <w:multiLevelType w:val="multilevel"/>
    <w:tmpl w:val="8C4E3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8AE320C"/>
    <w:multiLevelType w:val="multilevel"/>
    <w:tmpl w:val="875A1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28C2F28"/>
    <w:multiLevelType w:val="multilevel"/>
    <w:tmpl w:val="8C4E38B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61A08B9"/>
    <w:multiLevelType w:val="hybridMultilevel"/>
    <w:tmpl w:val="005651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07A8"/>
    <w:rsid w:val="000112E5"/>
    <w:rsid w:val="00017C91"/>
    <w:rsid w:val="00020BB3"/>
    <w:rsid w:val="00020E0E"/>
    <w:rsid w:val="000224EA"/>
    <w:rsid w:val="00022601"/>
    <w:rsid w:val="00031F7B"/>
    <w:rsid w:val="0003513C"/>
    <w:rsid w:val="000353EE"/>
    <w:rsid w:val="0003564D"/>
    <w:rsid w:val="000377DE"/>
    <w:rsid w:val="000401A3"/>
    <w:rsid w:val="00040BA9"/>
    <w:rsid w:val="000429D6"/>
    <w:rsid w:val="0004577B"/>
    <w:rsid w:val="0004720E"/>
    <w:rsid w:val="000506E4"/>
    <w:rsid w:val="000517EF"/>
    <w:rsid w:val="00051B97"/>
    <w:rsid w:val="000538C4"/>
    <w:rsid w:val="00055A7D"/>
    <w:rsid w:val="00057FD6"/>
    <w:rsid w:val="000618A9"/>
    <w:rsid w:val="0006256F"/>
    <w:rsid w:val="000713F2"/>
    <w:rsid w:val="0007233C"/>
    <w:rsid w:val="00073D3A"/>
    <w:rsid w:val="0008098F"/>
    <w:rsid w:val="00081D2E"/>
    <w:rsid w:val="000829B9"/>
    <w:rsid w:val="00083BE4"/>
    <w:rsid w:val="00083C9C"/>
    <w:rsid w:val="000845E4"/>
    <w:rsid w:val="0008735E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C6D4E"/>
    <w:rsid w:val="000D0751"/>
    <w:rsid w:val="000D12D3"/>
    <w:rsid w:val="000D1A57"/>
    <w:rsid w:val="000D3677"/>
    <w:rsid w:val="000D3B32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50"/>
    <w:rsid w:val="001309E9"/>
    <w:rsid w:val="00132893"/>
    <w:rsid w:val="00132B82"/>
    <w:rsid w:val="00133EBE"/>
    <w:rsid w:val="00134F71"/>
    <w:rsid w:val="00135054"/>
    <w:rsid w:val="0013793D"/>
    <w:rsid w:val="00141A91"/>
    <w:rsid w:val="0014269F"/>
    <w:rsid w:val="001470A9"/>
    <w:rsid w:val="001509EA"/>
    <w:rsid w:val="00150F4D"/>
    <w:rsid w:val="00151126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5DC0"/>
    <w:rsid w:val="00177E4C"/>
    <w:rsid w:val="0018018C"/>
    <w:rsid w:val="0018351B"/>
    <w:rsid w:val="00186BBA"/>
    <w:rsid w:val="00187310"/>
    <w:rsid w:val="00187FDC"/>
    <w:rsid w:val="001918A8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4564"/>
    <w:rsid w:val="001E50FF"/>
    <w:rsid w:val="001E5B17"/>
    <w:rsid w:val="001E77BB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07800"/>
    <w:rsid w:val="002106FD"/>
    <w:rsid w:val="00214380"/>
    <w:rsid w:val="00216C13"/>
    <w:rsid w:val="00225032"/>
    <w:rsid w:val="00227469"/>
    <w:rsid w:val="00232D4F"/>
    <w:rsid w:val="00233277"/>
    <w:rsid w:val="00234A23"/>
    <w:rsid w:val="00236609"/>
    <w:rsid w:val="002369B6"/>
    <w:rsid w:val="0024588F"/>
    <w:rsid w:val="00250A28"/>
    <w:rsid w:val="002536CD"/>
    <w:rsid w:val="002546A3"/>
    <w:rsid w:val="0026077D"/>
    <w:rsid w:val="00262546"/>
    <w:rsid w:val="00264380"/>
    <w:rsid w:val="002710DD"/>
    <w:rsid w:val="00271FB0"/>
    <w:rsid w:val="00272DA5"/>
    <w:rsid w:val="002757D4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1E6"/>
    <w:rsid w:val="002E2D75"/>
    <w:rsid w:val="002E6A8B"/>
    <w:rsid w:val="002E7B7E"/>
    <w:rsid w:val="002E7D4B"/>
    <w:rsid w:val="002F147D"/>
    <w:rsid w:val="002F1870"/>
    <w:rsid w:val="002F4B85"/>
    <w:rsid w:val="002F608B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5FF8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7D7"/>
    <w:rsid w:val="00363AFD"/>
    <w:rsid w:val="0037122A"/>
    <w:rsid w:val="0037141B"/>
    <w:rsid w:val="00371CE1"/>
    <w:rsid w:val="00372DC2"/>
    <w:rsid w:val="00373285"/>
    <w:rsid w:val="003744E8"/>
    <w:rsid w:val="00374680"/>
    <w:rsid w:val="00377353"/>
    <w:rsid w:val="00382B18"/>
    <w:rsid w:val="00384569"/>
    <w:rsid w:val="003859BF"/>
    <w:rsid w:val="00386C31"/>
    <w:rsid w:val="0039079D"/>
    <w:rsid w:val="00390E71"/>
    <w:rsid w:val="00391FD9"/>
    <w:rsid w:val="00393711"/>
    <w:rsid w:val="0039472E"/>
    <w:rsid w:val="00395DF6"/>
    <w:rsid w:val="003A1E68"/>
    <w:rsid w:val="003A214E"/>
    <w:rsid w:val="003A279A"/>
    <w:rsid w:val="003A2C94"/>
    <w:rsid w:val="003A2D93"/>
    <w:rsid w:val="003A390E"/>
    <w:rsid w:val="003A4407"/>
    <w:rsid w:val="003A44A2"/>
    <w:rsid w:val="003A50BC"/>
    <w:rsid w:val="003B00DF"/>
    <w:rsid w:val="003B4436"/>
    <w:rsid w:val="003C14B6"/>
    <w:rsid w:val="003C1A2B"/>
    <w:rsid w:val="003C20C9"/>
    <w:rsid w:val="003C26EB"/>
    <w:rsid w:val="003C373D"/>
    <w:rsid w:val="003C3B21"/>
    <w:rsid w:val="003D1DEA"/>
    <w:rsid w:val="003D320F"/>
    <w:rsid w:val="003D48AC"/>
    <w:rsid w:val="003D5C4E"/>
    <w:rsid w:val="003E012F"/>
    <w:rsid w:val="003E1E0C"/>
    <w:rsid w:val="003E678D"/>
    <w:rsid w:val="003E6895"/>
    <w:rsid w:val="003F0ED3"/>
    <w:rsid w:val="003F2FAE"/>
    <w:rsid w:val="003F3060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4195"/>
    <w:rsid w:val="00425D23"/>
    <w:rsid w:val="00427735"/>
    <w:rsid w:val="00427AC0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59F6"/>
    <w:rsid w:val="00466D8E"/>
    <w:rsid w:val="004708C3"/>
    <w:rsid w:val="00471C1C"/>
    <w:rsid w:val="00471CDA"/>
    <w:rsid w:val="004734C1"/>
    <w:rsid w:val="00474B2C"/>
    <w:rsid w:val="004778CE"/>
    <w:rsid w:val="00480C29"/>
    <w:rsid w:val="00481591"/>
    <w:rsid w:val="00482960"/>
    <w:rsid w:val="00482FF4"/>
    <w:rsid w:val="00484F9E"/>
    <w:rsid w:val="00487907"/>
    <w:rsid w:val="00490694"/>
    <w:rsid w:val="00490DB8"/>
    <w:rsid w:val="004910D9"/>
    <w:rsid w:val="00493804"/>
    <w:rsid w:val="004947C8"/>
    <w:rsid w:val="00494C8C"/>
    <w:rsid w:val="004A1607"/>
    <w:rsid w:val="004A24B8"/>
    <w:rsid w:val="004A32E1"/>
    <w:rsid w:val="004A34E1"/>
    <w:rsid w:val="004A6619"/>
    <w:rsid w:val="004A77D0"/>
    <w:rsid w:val="004A7F88"/>
    <w:rsid w:val="004B0BD1"/>
    <w:rsid w:val="004B1B3C"/>
    <w:rsid w:val="004B52DD"/>
    <w:rsid w:val="004B5DDB"/>
    <w:rsid w:val="004B5E22"/>
    <w:rsid w:val="004B68E3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04D2"/>
    <w:rsid w:val="004F20F3"/>
    <w:rsid w:val="004F4113"/>
    <w:rsid w:val="004F784E"/>
    <w:rsid w:val="00500AEE"/>
    <w:rsid w:val="00501807"/>
    <w:rsid w:val="0050270B"/>
    <w:rsid w:val="00503BA7"/>
    <w:rsid w:val="00503EA0"/>
    <w:rsid w:val="005077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3817"/>
    <w:rsid w:val="00567F1D"/>
    <w:rsid w:val="005715DB"/>
    <w:rsid w:val="005731A2"/>
    <w:rsid w:val="00575A49"/>
    <w:rsid w:val="00576736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96EBC"/>
    <w:rsid w:val="005A2059"/>
    <w:rsid w:val="005A57BF"/>
    <w:rsid w:val="005B55BA"/>
    <w:rsid w:val="005C2711"/>
    <w:rsid w:val="005C36C0"/>
    <w:rsid w:val="005C68B0"/>
    <w:rsid w:val="005C771D"/>
    <w:rsid w:val="005D1589"/>
    <w:rsid w:val="005E054F"/>
    <w:rsid w:val="005E195B"/>
    <w:rsid w:val="005E6895"/>
    <w:rsid w:val="005F08E4"/>
    <w:rsid w:val="005F57D1"/>
    <w:rsid w:val="005F7631"/>
    <w:rsid w:val="005F7AB6"/>
    <w:rsid w:val="00600E10"/>
    <w:rsid w:val="00601405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0C75"/>
    <w:rsid w:val="0061131E"/>
    <w:rsid w:val="00612036"/>
    <w:rsid w:val="0061313A"/>
    <w:rsid w:val="00614A00"/>
    <w:rsid w:val="00614ADF"/>
    <w:rsid w:val="006151AB"/>
    <w:rsid w:val="00615673"/>
    <w:rsid w:val="00617BB8"/>
    <w:rsid w:val="00620114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0D7B"/>
    <w:rsid w:val="00672125"/>
    <w:rsid w:val="006732B0"/>
    <w:rsid w:val="00673C7B"/>
    <w:rsid w:val="00674819"/>
    <w:rsid w:val="006755D1"/>
    <w:rsid w:val="006759C7"/>
    <w:rsid w:val="00675F51"/>
    <w:rsid w:val="0067711E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B4E92"/>
    <w:rsid w:val="006C3CA9"/>
    <w:rsid w:val="006C49CE"/>
    <w:rsid w:val="006C54D4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D7930"/>
    <w:rsid w:val="006E478B"/>
    <w:rsid w:val="006E7EC0"/>
    <w:rsid w:val="006F43DB"/>
    <w:rsid w:val="006F6A4E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BA0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26"/>
    <w:rsid w:val="00753CB8"/>
    <w:rsid w:val="00754C7B"/>
    <w:rsid w:val="00756BC6"/>
    <w:rsid w:val="007575FB"/>
    <w:rsid w:val="00757996"/>
    <w:rsid w:val="00757E4B"/>
    <w:rsid w:val="00760042"/>
    <w:rsid w:val="007606EA"/>
    <w:rsid w:val="0076085F"/>
    <w:rsid w:val="00761110"/>
    <w:rsid w:val="00762845"/>
    <w:rsid w:val="00767554"/>
    <w:rsid w:val="0077088D"/>
    <w:rsid w:val="00770DE3"/>
    <w:rsid w:val="00771060"/>
    <w:rsid w:val="00772B2E"/>
    <w:rsid w:val="00774282"/>
    <w:rsid w:val="00774D05"/>
    <w:rsid w:val="00776127"/>
    <w:rsid w:val="00776859"/>
    <w:rsid w:val="00777065"/>
    <w:rsid w:val="00777605"/>
    <w:rsid w:val="007779AF"/>
    <w:rsid w:val="007807AD"/>
    <w:rsid w:val="0078272B"/>
    <w:rsid w:val="00782F8D"/>
    <w:rsid w:val="00784606"/>
    <w:rsid w:val="00786110"/>
    <w:rsid w:val="00786ED5"/>
    <w:rsid w:val="007914D7"/>
    <w:rsid w:val="00792330"/>
    <w:rsid w:val="00792B69"/>
    <w:rsid w:val="0079356A"/>
    <w:rsid w:val="007937F6"/>
    <w:rsid w:val="007970E0"/>
    <w:rsid w:val="007A08F7"/>
    <w:rsid w:val="007A2217"/>
    <w:rsid w:val="007A2819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0C6"/>
    <w:rsid w:val="007E3B54"/>
    <w:rsid w:val="007E6766"/>
    <w:rsid w:val="007F4B1D"/>
    <w:rsid w:val="007F67BF"/>
    <w:rsid w:val="00801542"/>
    <w:rsid w:val="008019F6"/>
    <w:rsid w:val="0080229A"/>
    <w:rsid w:val="00804E7B"/>
    <w:rsid w:val="0080782A"/>
    <w:rsid w:val="00811579"/>
    <w:rsid w:val="00813E52"/>
    <w:rsid w:val="0081546A"/>
    <w:rsid w:val="00815A83"/>
    <w:rsid w:val="0081755C"/>
    <w:rsid w:val="00820FBA"/>
    <w:rsid w:val="008261DD"/>
    <w:rsid w:val="00830810"/>
    <w:rsid w:val="00833877"/>
    <w:rsid w:val="00836267"/>
    <w:rsid w:val="00837560"/>
    <w:rsid w:val="008375ED"/>
    <w:rsid w:val="00842F63"/>
    <w:rsid w:val="00843FC4"/>
    <w:rsid w:val="0084474D"/>
    <w:rsid w:val="0084593A"/>
    <w:rsid w:val="00846609"/>
    <w:rsid w:val="008474A1"/>
    <w:rsid w:val="00847CF5"/>
    <w:rsid w:val="00851548"/>
    <w:rsid w:val="00854C9E"/>
    <w:rsid w:val="00857D6B"/>
    <w:rsid w:val="008608D0"/>
    <w:rsid w:val="00860C42"/>
    <w:rsid w:val="0086157F"/>
    <w:rsid w:val="0086173C"/>
    <w:rsid w:val="00861A0B"/>
    <w:rsid w:val="00863FF0"/>
    <w:rsid w:val="00864944"/>
    <w:rsid w:val="0086577B"/>
    <w:rsid w:val="00865C4F"/>
    <w:rsid w:val="008710D0"/>
    <w:rsid w:val="008725C4"/>
    <w:rsid w:val="00873BEC"/>
    <w:rsid w:val="00873DE9"/>
    <w:rsid w:val="00874F53"/>
    <w:rsid w:val="00883F23"/>
    <w:rsid w:val="008866E3"/>
    <w:rsid w:val="00887B6B"/>
    <w:rsid w:val="00887F78"/>
    <w:rsid w:val="008A0C48"/>
    <w:rsid w:val="008A10B5"/>
    <w:rsid w:val="008A3435"/>
    <w:rsid w:val="008A39F4"/>
    <w:rsid w:val="008A431F"/>
    <w:rsid w:val="008A4E43"/>
    <w:rsid w:val="008A5C78"/>
    <w:rsid w:val="008A6BCD"/>
    <w:rsid w:val="008A6C3E"/>
    <w:rsid w:val="008A7EDB"/>
    <w:rsid w:val="008A7F99"/>
    <w:rsid w:val="008B096D"/>
    <w:rsid w:val="008B0C40"/>
    <w:rsid w:val="008B3B12"/>
    <w:rsid w:val="008B3FBF"/>
    <w:rsid w:val="008B53B2"/>
    <w:rsid w:val="008B7D8E"/>
    <w:rsid w:val="008C3707"/>
    <w:rsid w:val="008C4026"/>
    <w:rsid w:val="008C63D6"/>
    <w:rsid w:val="008C72ED"/>
    <w:rsid w:val="008D064E"/>
    <w:rsid w:val="008D5458"/>
    <w:rsid w:val="008D7461"/>
    <w:rsid w:val="008E1BAA"/>
    <w:rsid w:val="008E2C34"/>
    <w:rsid w:val="008E396D"/>
    <w:rsid w:val="008E39E4"/>
    <w:rsid w:val="008E6A9F"/>
    <w:rsid w:val="008F1BCF"/>
    <w:rsid w:val="008F3A56"/>
    <w:rsid w:val="008F44A0"/>
    <w:rsid w:val="008F476D"/>
    <w:rsid w:val="008F6A8C"/>
    <w:rsid w:val="00900E5C"/>
    <w:rsid w:val="0090491C"/>
    <w:rsid w:val="0090519A"/>
    <w:rsid w:val="00906FD4"/>
    <w:rsid w:val="0090729C"/>
    <w:rsid w:val="009079A6"/>
    <w:rsid w:val="00907E82"/>
    <w:rsid w:val="00910036"/>
    <w:rsid w:val="00912008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37B6C"/>
    <w:rsid w:val="00937F68"/>
    <w:rsid w:val="00941684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3D02"/>
    <w:rsid w:val="0096651F"/>
    <w:rsid w:val="009715E3"/>
    <w:rsid w:val="00973396"/>
    <w:rsid w:val="00973E4B"/>
    <w:rsid w:val="00975D68"/>
    <w:rsid w:val="00981781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29EC"/>
    <w:rsid w:val="009A33F2"/>
    <w:rsid w:val="009A51FF"/>
    <w:rsid w:val="009A5AF3"/>
    <w:rsid w:val="009A6A32"/>
    <w:rsid w:val="009A7F9A"/>
    <w:rsid w:val="009B172B"/>
    <w:rsid w:val="009B2B81"/>
    <w:rsid w:val="009B54C6"/>
    <w:rsid w:val="009B57D4"/>
    <w:rsid w:val="009B7012"/>
    <w:rsid w:val="009C0139"/>
    <w:rsid w:val="009C0FC8"/>
    <w:rsid w:val="009C27DF"/>
    <w:rsid w:val="009C3398"/>
    <w:rsid w:val="009C6C9C"/>
    <w:rsid w:val="009D0C12"/>
    <w:rsid w:val="009D2F2B"/>
    <w:rsid w:val="009D40D4"/>
    <w:rsid w:val="009D4521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35A3C"/>
    <w:rsid w:val="00A35E56"/>
    <w:rsid w:val="00A43362"/>
    <w:rsid w:val="00A455A1"/>
    <w:rsid w:val="00A46CF3"/>
    <w:rsid w:val="00A5055E"/>
    <w:rsid w:val="00A51714"/>
    <w:rsid w:val="00A543CA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4D7B"/>
    <w:rsid w:val="00A860E2"/>
    <w:rsid w:val="00A87206"/>
    <w:rsid w:val="00A940EF"/>
    <w:rsid w:val="00A94F93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0DDE"/>
    <w:rsid w:val="00AD2DFE"/>
    <w:rsid w:val="00AD56E9"/>
    <w:rsid w:val="00AE0F68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4F4D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277A7"/>
    <w:rsid w:val="00B30B75"/>
    <w:rsid w:val="00B30E00"/>
    <w:rsid w:val="00B31C1A"/>
    <w:rsid w:val="00B32472"/>
    <w:rsid w:val="00B337EE"/>
    <w:rsid w:val="00B34280"/>
    <w:rsid w:val="00B36EC0"/>
    <w:rsid w:val="00B37F92"/>
    <w:rsid w:val="00B43147"/>
    <w:rsid w:val="00B45644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20A1"/>
    <w:rsid w:val="00B64AD4"/>
    <w:rsid w:val="00B64D94"/>
    <w:rsid w:val="00B65132"/>
    <w:rsid w:val="00B673C3"/>
    <w:rsid w:val="00B67A48"/>
    <w:rsid w:val="00B70F6C"/>
    <w:rsid w:val="00B7576A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261D"/>
    <w:rsid w:val="00BA2925"/>
    <w:rsid w:val="00BA6159"/>
    <w:rsid w:val="00BB0A95"/>
    <w:rsid w:val="00BB0FE0"/>
    <w:rsid w:val="00BB1FAB"/>
    <w:rsid w:val="00BB26E5"/>
    <w:rsid w:val="00BB4127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CD6"/>
    <w:rsid w:val="00BD7E06"/>
    <w:rsid w:val="00BE21E2"/>
    <w:rsid w:val="00BE3E31"/>
    <w:rsid w:val="00BE41DA"/>
    <w:rsid w:val="00BE44E9"/>
    <w:rsid w:val="00BE4512"/>
    <w:rsid w:val="00BE4872"/>
    <w:rsid w:val="00BE7BE9"/>
    <w:rsid w:val="00BE7EE9"/>
    <w:rsid w:val="00BF08FA"/>
    <w:rsid w:val="00BF10B0"/>
    <w:rsid w:val="00BF13CE"/>
    <w:rsid w:val="00BF4091"/>
    <w:rsid w:val="00BF47F2"/>
    <w:rsid w:val="00BF5C52"/>
    <w:rsid w:val="00C007AC"/>
    <w:rsid w:val="00C014CF"/>
    <w:rsid w:val="00C10574"/>
    <w:rsid w:val="00C15EF7"/>
    <w:rsid w:val="00C1625E"/>
    <w:rsid w:val="00C1625F"/>
    <w:rsid w:val="00C16C1B"/>
    <w:rsid w:val="00C26060"/>
    <w:rsid w:val="00C26676"/>
    <w:rsid w:val="00C266D5"/>
    <w:rsid w:val="00C27C05"/>
    <w:rsid w:val="00C32AE0"/>
    <w:rsid w:val="00C33275"/>
    <w:rsid w:val="00C36F10"/>
    <w:rsid w:val="00C40441"/>
    <w:rsid w:val="00C408FB"/>
    <w:rsid w:val="00C42DD4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6FF8"/>
    <w:rsid w:val="00C67A14"/>
    <w:rsid w:val="00C71548"/>
    <w:rsid w:val="00C72644"/>
    <w:rsid w:val="00C7289E"/>
    <w:rsid w:val="00C728A2"/>
    <w:rsid w:val="00C73B93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193C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54BD"/>
    <w:rsid w:val="00CF60FA"/>
    <w:rsid w:val="00CF6E54"/>
    <w:rsid w:val="00D00205"/>
    <w:rsid w:val="00D00DED"/>
    <w:rsid w:val="00D02E57"/>
    <w:rsid w:val="00D04B8B"/>
    <w:rsid w:val="00D06E2D"/>
    <w:rsid w:val="00D07042"/>
    <w:rsid w:val="00D0731E"/>
    <w:rsid w:val="00D07F7D"/>
    <w:rsid w:val="00D10DF9"/>
    <w:rsid w:val="00D11A5B"/>
    <w:rsid w:val="00D1252F"/>
    <w:rsid w:val="00D12741"/>
    <w:rsid w:val="00D14D89"/>
    <w:rsid w:val="00D1574C"/>
    <w:rsid w:val="00D1695E"/>
    <w:rsid w:val="00D16A3E"/>
    <w:rsid w:val="00D2097A"/>
    <w:rsid w:val="00D2104B"/>
    <w:rsid w:val="00D2222B"/>
    <w:rsid w:val="00D23B74"/>
    <w:rsid w:val="00D2431F"/>
    <w:rsid w:val="00D26781"/>
    <w:rsid w:val="00D27BB9"/>
    <w:rsid w:val="00D30B1D"/>
    <w:rsid w:val="00D3503D"/>
    <w:rsid w:val="00D35627"/>
    <w:rsid w:val="00D36D32"/>
    <w:rsid w:val="00D36EB2"/>
    <w:rsid w:val="00D40339"/>
    <w:rsid w:val="00D427BF"/>
    <w:rsid w:val="00D42C14"/>
    <w:rsid w:val="00D43CF3"/>
    <w:rsid w:val="00D4562B"/>
    <w:rsid w:val="00D45F20"/>
    <w:rsid w:val="00D47CC6"/>
    <w:rsid w:val="00D47F10"/>
    <w:rsid w:val="00D50349"/>
    <w:rsid w:val="00D52794"/>
    <w:rsid w:val="00D52842"/>
    <w:rsid w:val="00D52AF0"/>
    <w:rsid w:val="00D52DBF"/>
    <w:rsid w:val="00D5423A"/>
    <w:rsid w:val="00D54ED4"/>
    <w:rsid w:val="00D604A4"/>
    <w:rsid w:val="00D6099C"/>
    <w:rsid w:val="00D62591"/>
    <w:rsid w:val="00D62CB4"/>
    <w:rsid w:val="00D62D58"/>
    <w:rsid w:val="00D648EB"/>
    <w:rsid w:val="00D71CB0"/>
    <w:rsid w:val="00D71EB0"/>
    <w:rsid w:val="00D723A8"/>
    <w:rsid w:val="00D74EE9"/>
    <w:rsid w:val="00D75371"/>
    <w:rsid w:val="00D767A5"/>
    <w:rsid w:val="00D76FAB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1DB"/>
    <w:rsid w:val="00DC1C5A"/>
    <w:rsid w:val="00DC363E"/>
    <w:rsid w:val="00DC4035"/>
    <w:rsid w:val="00DC448F"/>
    <w:rsid w:val="00DD5BB8"/>
    <w:rsid w:val="00DD7295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27D9F"/>
    <w:rsid w:val="00E32281"/>
    <w:rsid w:val="00E33A87"/>
    <w:rsid w:val="00E33E5C"/>
    <w:rsid w:val="00E33EAF"/>
    <w:rsid w:val="00E34B2D"/>
    <w:rsid w:val="00E36672"/>
    <w:rsid w:val="00E36D43"/>
    <w:rsid w:val="00E42164"/>
    <w:rsid w:val="00E43A96"/>
    <w:rsid w:val="00E472C3"/>
    <w:rsid w:val="00E4754F"/>
    <w:rsid w:val="00E525C7"/>
    <w:rsid w:val="00E525D8"/>
    <w:rsid w:val="00E52F27"/>
    <w:rsid w:val="00E57C5A"/>
    <w:rsid w:val="00E57E59"/>
    <w:rsid w:val="00E61E7A"/>
    <w:rsid w:val="00E63DDC"/>
    <w:rsid w:val="00E73C7D"/>
    <w:rsid w:val="00E778EC"/>
    <w:rsid w:val="00E8045D"/>
    <w:rsid w:val="00E82714"/>
    <w:rsid w:val="00E828E5"/>
    <w:rsid w:val="00E83637"/>
    <w:rsid w:val="00E83E7C"/>
    <w:rsid w:val="00E8529C"/>
    <w:rsid w:val="00E87931"/>
    <w:rsid w:val="00E919B0"/>
    <w:rsid w:val="00E93F9F"/>
    <w:rsid w:val="00E95C33"/>
    <w:rsid w:val="00EA1B14"/>
    <w:rsid w:val="00EA33CA"/>
    <w:rsid w:val="00EA4F1F"/>
    <w:rsid w:val="00EA56EE"/>
    <w:rsid w:val="00EA5860"/>
    <w:rsid w:val="00EB1C0D"/>
    <w:rsid w:val="00EB46EF"/>
    <w:rsid w:val="00EB5547"/>
    <w:rsid w:val="00EB5978"/>
    <w:rsid w:val="00EB76A5"/>
    <w:rsid w:val="00EC1FEA"/>
    <w:rsid w:val="00EC3BC5"/>
    <w:rsid w:val="00EC4985"/>
    <w:rsid w:val="00EC6510"/>
    <w:rsid w:val="00ED1013"/>
    <w:rsid w:val="00ED4099"/>
    <w:rsid w:val="00ED649A"/>
    <w:rsid w:val="00EE0211"/>
    <w:rsid w:val="00EE0EF4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7C0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12C9"/>
    <w:rsid w:val="00F9312D"/>
    <w:rsid w:val="00F95E31"/>
    <w:rsid w:val="00F96023"/>
    <w:rsid w:val="00F96923"/>
    <w:rsid w:val="00F97F8D"/>
    <w:rsid w:val="00FA0130"/>
    <w:rsid w:val="00FA03F2"/>
    <w:rsid w:val="00FA479C"/>
    <w:rsid w:val="00FA5F54"/>
    <w:rsid w:val="00FA67A6"/>
    <w:rsid w:val="00FA6836"/>
    <w:rsid w:val="00FB1585"/>
    <w:rsid w:val="00FB302F"/>
    <w:rsid w:val="00FB4756"/>
    <w:rsid w:val="00FB56F0"/>
    <w:rsid w:val="00FB7BE6"/>
    <w:rsid w:val="00FC09D0"/>
    <w:rsid w:val="00FC0AF3"/>
    <w:rsid w:val="00FC2AF0"/>
    <w:rsid w:val="00FC3C23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62ED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260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C26060"/>
    <w:pPr>
      <w:spacing w:after="0"/>
      <w:ind w:firstLine="360"/>
    </w:pPr>
    <w:rPr>
      <w:sz w:val="26"/>
    </w:rPr>
  </w:style>
  <w:style w:type="character" w:customStyle="1" w:styleId="ad">
    <w:name w:val="Красная строка Знак"/>
    <w:basedOn w:val="ab"/>
    <w:link w:val="ac"/>
    <w:uiPriority w:val="99"/>
    <w:rsid w:val="00C2606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unhideWhenUsed/>
    <w:rsid w:val="00C26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D7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D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260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C26060"/>
    <w:pPr>
      <w:spacing w:after="0"/>
      <w:ind w:firstLine="360"/>
    </w:pPr>
    <w:rPr>
      <w:sz w:val="26"/>
    </w:rPr>
  </w:style>
  <w:style w:type="character" w:customStyle="1" w:styleId="ad">
    <w:name w:val="Красная строка Знак"/>
    <w:basedOn w:val="ab"/>
    <w:link w:val="ac"/>
    <w:uiPriority w:val="99"/>
    <w:rsid w:val="00C2606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e">
    <w:name w:val="Hyperlink"/>
    <w:basedOn w:val="a0"/>
    <w:uiPriority w:val="99"/>
    <w:unhideWhenUsed/>
    <w:rsid w:val="00C2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E51F-B011-41AF-96C4-BE8A4B51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156</cp:revision>
  <cp:lastPrinted>2019-01-23T09:32:00Z</cp:lastPrinted>
  <dcterms:created xsi:type="dcterms:W3CDTF">2018-06-06T04:02:00Z</dcterms:created>
  <dcterms:modified xsi:type="dcterms:W3CDTF">2019-01-28T05:30:00Z</dcterms:modified>
</cp:coreProperties>
</file>